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4EDB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E3876">
            <w:rPr>
              <w:rFonts w:ascii="Arial" w:hAnsi="Arial" w:cs="Arial"/>
            </w:rPr>
            <w:t>Australia</w:t>
          </w:r>
        </w:smartTag>
      </w:smartTag>
    </w:p>
    <w:p w14:paraId="3D792643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14:paraId="6BBDB82C" w14:textId="77777777"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47"/>
        <w:gridCol w:w="9441"/>
      </w:tblGrid>
      <w:tr w:rsidR="007A1180" w14:paraId="3ED2E504" w14:textId="77777777">
        <w:tc>
          <w:tcPr>
            <w:tcW w:w="704" w:type="pct"/>
          </w:tcPr>
          <w:p w14:paraId="684F5609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46A48065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14:paraId="2FDE7676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0473698F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3FB34867" w14:textId="4BEC7AF1" w:rsidR="003A1433" w:rsidRDefault="003A1433" w:rsidP="007A1180">
            <w:pPr>
              <w:ind w:left="253"/>
              <w:jc w:val="both"/>
              <w:rPr>
                <w:rFonts w:ascii="Arial" w:hAnsi="Arial" w:cs="Arial"/>
                <w:b/>
                <w:bCs/>
              </w:rPr>
            </w:pPr>
          </w:p>
          <w:p w14:paraId="4A355FCB" w14:textId="7CA8CC54" w:rsidR="003A1433" w:rsidRPr="00581A6D" w:rsidRDefault="003A1433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DDF37D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 w14:paraId="4F51B814" w14:textId="77777777">
        <w:tc>
          <w:tcPr>
            <w:tcW w:w="704" w:type="pct"/>
          </w:tcPr>
          <w:p w14:paraId="3BA8A5CB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4FED2055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14:paraId="56FE3093" w14:textId="77777777"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9A4D1E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6A8D704E" w14:textId="24FBFDBE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48E62D" w14:textId="77777777" w:rsidR="007A1180" w:rsidRPr="00581A6D" w:rsidRDefault="007A1180" w:rsidP="00FA6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E5B735" w14:textId="77777777" w:rsidR="007A1180" w:rsidRDefault="007A1180" w:rsidP="00123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B2512F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E14540" w14:textId="77777777" w:rsidR="007A1180" w:rsidRPr="00581A6D" w:rsidRDefault="00FB5D31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14:paraId="592A8589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 w14:paraId="4F95E700" w14:textId="77777777">
        <w:tc>
          <w:tcPr>
            <w:tcW w:w="704" w:type="pct"/>
          </w:tcPr>
          <w:p w14:paraId="0D0FB2E8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  <w:p w14:paraId="2E4F2761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DA67773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6414DFE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14:paraId="7259F398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7FE304C0" w14:textId="77777777" w:rsidR="007A1180" w:rsidRP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FB5D31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433A47BD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DDEFF98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F002D34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4D30C91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A1180" w14:paraId="0214671F" w14:textId="77777777">
        <w:tc>
          <w:tcPr>
            <w:tcW w:w="704" w:type="pct"/>
          </w:tcPr>
          <w:p w14:paraId="44CBBA0D" w14:textId="77777777" w:rsidR="007A1180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14:paraId="56AD5066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14:paraId="51F2446D" w14:textId="77777777" w:rsidR="007A1180" w:rsidRPr="00211531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="007A1180"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5637EE9A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AC95E17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A2B7185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4FAEDB0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2659DFF1" w14:textId="77777777">
        <w:tc>
          <w:tcPr>
            <w:tcW w:w="704" w:type="pct"/>
          </w:tcPr>
          <w:p w14:paraId="63C4B4C0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14:paraId="0C571534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03D52225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228B860A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DA1E1A2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0770BE72" w14:textId="77777777">
        <w:tc>
          <w:tcPr>
            <w:tcW w:w="704" w:type="pct"/>
          </w:tcPr>
          <w:p w14:paraId="60F0DD17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  <w:p w14:paraId="135EB292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2F53E24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55DC047" w14:textId="77777777" w:rsidR="00FB5D31" w:rsidRDefault="00E20AD9" w:rsidP="00FB5D31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10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>
              <w:rPr>
                <w:rFonts w:ascii="Arial" w:hAnsi="Arial" w:cs="Arial"/>
                <w:i/>
                <w:sz w:val="14"/>
                <w:szCs w:val="14"/>
              </w:rPr>
              <w:t>of person before whom the declaration is made</w:t>
            </w:r>
          </w:p>
          <w:p w14:paraId="78A6050F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141D032B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380F3FB2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3C0B568C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A040C42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856F9D3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BBACFD2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38C37FA9" w14:textId="77777777" w:rsidR="00FB5D31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  <w:p w14:paraId="3F053E1A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72C3EC4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B46DBB5" w14:textId="77777777"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38675C63" w14:textId="77777777"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70500D31" w14:textId="77777777"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4A16F8BA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6E50CF02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Architect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Chiropractor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Dentist</w:t>
      </w:r>
    </w:p>
    <w:p w14:paraId="2D227EF5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Financial adviser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Financial Planner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>Legal practitioner</w:t>
      </w:r>
    </w:p>
    <w:p w14:paraId="1F6D40F7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i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Medical practitioner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Midwife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>Migration Act 1958</w:t>
      </w:r>
    </w:p>
    <w:p w14:paraId="3D6213E7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Nurse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>Occupational therapist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76A26C64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Patent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5025329C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Psychologist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3E13754C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6A381A">
        <w:rPr>
          <w:rFonts w:ascii="Arial" w:hAnsi="Arial" w:cs="Arial"/>
          <w:sz w:val="14"/>
          <w:szCs w:val="14"/>
        </w:rPr>
        <w:t>; or</w:t>
      </w:r>
    </w:p>
    <w:p w14:paraId="0B87AA4C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</w:rPr>
        <w:t>(3) a person who is in the following list:</w:t>
      </w:r>
    </w:p>
    <w:p w14:paraId="6E9CD63C" w14:textId="77777777" w:rsidR="002D4347" w:rsidRPr="006A381A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Accountant who is:</w:t>
      </w:r>
    </w:p>
    <w:p w14:paraId="11D3B795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fellow of the National Tax Accountants’ Association; or</w:t>
      </w:r>
    </w:p>
    <w:p w14:paraId="0236854E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any of the following:</w:t>
      </w:r>
    </w:p>
    <w:p w14:paraId="00A4C154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Chartered Accountants Australia and New Zealand;</w:t>
      </w:r>
    </w:p>
    <w:p w14:paraId="4B996BA4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Association of Taxation and Management Accountants;</w:t>
      </w:r>
    </w:p>
    <w:p w14:paraId="57C33EEC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CPA Australia;</w:t>
      </w:r>
    </w:p>
    <w:p w14:paraId="7851D459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Institute of Public Accountants</w:t>
      </w:r>
    </w:p>
    <w:p w14:paraId="764C5AC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6A42AB33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APS employee engaged on an ongoing basis with 5 or more years of continuous service who is not specif</w:t>
      </w:r>
      <w:r w:rsidR="00A6475C">
        <w:rPr>
          <w:rFonts w:ascii="Arial" w:hAnsi="Arial" w:cs="Arial"/>
          <w:sz w:val="14"/>
          <w:szCs w:val="14"/>
          <w:lang w:eastAsia="en-AU"/>
        </w:rPr>
        <w:t>ied in another item in this list</w:t>
      </w:r>
    </w:p>
    <w:p w14:paraId="1AAEC4E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)</w:t>
      </w:r>
    </w:p>
    <w:p w14:paraId="3DC5AC8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Bailiff</w:t>
      </w:r>
    </w:p>
    <w:p w14:paraId="6378E7F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3067297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00AFCD4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7362ABA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2B5F17FB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7A27CB2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63A88DB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5452D3CB" w14:textId="77777777" w:rsidR="002D4347" w:rsidRPr="006A381A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14:paraId="0893F2CF" w14:textId="77777777" w:rsidR="002D4347" w:rsidRPr="006A381A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item in</w:t>
      </w:r>
      <w:r w:rsidR="002D4347"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2ED69D6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Employee of the Australian Trade </w:t>
      </w:r>
      <w:r w:rsidR="00AA640D" w:rsidRPr="006A381A">
        <w:rPr>
          <w:rFonts w:ascii="Arial" w:hAnsi="Arial" w:cs="Arial"/>
          <w:sz w:val="14"/>
          <w:szCs w:val="14"/>
          <w:lang w:eastAsia="en-AU"/>
        </w:rPr>
        <w:t xml:space="preserve">and Investment </w:t>
      </w:r>
      <w:r w:rsidRPr="006A381A">
        <w:rPr>
          <w:rFonts w:ascii="Arial" w:hAnsi="Arial" w:cs="Arial"/>
          <w:sz w:val="14"/>
          <w:szCs w:val="14"/>
          <w:lang w:eastAsia="en-AU"/>
        </w:rPr>
        <w:t>Commission who is:</w:t>
      </w:r>
    </w:p>
    <w:p w14:paraId="7A62619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2B460B5C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392EA2DC" w14:textId="77777777" w:rsidR="007A1180" w:rsidRPr="006A381A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exercising the employee’s function at that place</w:t>
      </w:r>
    </w:p>
    <w:p w14:paraId="4D2AB4F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7A6DB99A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(a) at a place </w:t>
      </w:r>
      <w:r w:rsidR="007A1180" w:rsidRPr="006A381A">
        <w:rPr>
          <w:rFonts w:ascii="Arial" w:hAnsi="Arial" w:cs="Arial"/>
          <w:sz w:val="14"/>
          <w:szCs w:val="14"/>
          <w:lang w:eastAsia="en-AU"/>
        </w:rPr>
        <w:t>outside Australia; and</w:t>
      </w:r>
    </w:p>
    <w:p w14:paraId="5E76408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79967759" w14:textId="77777777" w:rsidR="00EB4CF6" w:rsidRPr="006A381A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</w:t>
      </w:r>
      <w:r w:rsidR="00A6475C">
        <w:rPr>
          <w:rFonts w:ascii="Arial" w:hAnsi="Arial" w:cs="Arial"/>
          <w:sz w:val="14"/>
          <w:szCs w:val="14"/>
          <w:lang w:eastAsia="en-AU"/>
        </w:rPr>
        <w:t xml:space="preserve">xercising the employee’s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>function at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that place</w:t>
      </w:r>
    </w:p>
    <w:p w14:paraId="1C6D7849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Engineer who is:</w:t>
      </w:r>
    </w:p>
    <w:p w14:paraId="2EAC522D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Engineers Australia, other than at the grade of student; or</w:t>
      </w:r>
    </w:p>
    <w:p w14:paraId="23D95108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Registered Professional Engineer of Professionals Australia; or</w:t>
      </w:r>
    </w:p>
    <w:p w14:paraId="63065AB9" w14:textId="77777777" w:rsidR="006A381A" w:rsidRPr="006A381A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as an engineer under a law of the Common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>wealth, a State or Territory; or</w:t>
      </w:r>
    </w:p>
    <w:p w14:paraId="05D35B9A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on the National Engineering Register by Engineers Australia</w:t>
      </w:r>
    </w:p>
    <w:p w14:paraId="186DE81B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4B6E2063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Holder of a statutory office </w:t>
      </w:r>
      <w:r w:rsidR="00A6475C">
        <w:rPr>
          <w:rFonts w:ascii="Arial" w:hAnsi="Arial" w:cs="Arial"/>
          <w:sz w:val="14"/>
          <w:szCs w:val="14"/>
          <w:lang w:eastAsia="en-AU"/>
        </w:rPr>
        <w:t>not specified in another item in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5ADD41DE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Judge</w:t>
      </w:r>
    </w:p>
    <w:p w14:paraId="7534BB8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030C5BF5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Magistrate</w:t>
      </w:r>
    </w:p>
    <w:p w14:paraId="0C3074F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3A04BD1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62D80300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13F80320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an officer</w:t>
      </w:r>
    </w:p>
    <w:p w14:paraId="2C9C9A39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 xml:space="preserve">Defence Force Discipline Act 1982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with 5 or more years of continuous service</w:t>
      </w:r>
    </w:p>
    <w:p w14:paraId="0ED54E02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warrant officer within the meaning of that Act</w:t>
      </w:r>
    </w:p>
    <w:p w14:paraId="281E5947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14:paraId="2F53B543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Governance Institute of Australia Ltd</w:t>
      </w:r>
    </w:p>
    <w:p w14:paraId="395D9538" w14:textId="77777777" w:rsidR="003E49C1" w:rsidRPr="006A381A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of:</w:t>
      </w:r>
    </w:p>
    <w:p w14:paraId="563262EE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the Commonwealth</w:t>
      </w:r>
    </w:p>
    <w:p w14:paraId="660A1947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a State</w:t>
      </w:r>
    </w:p>
    <w:p w14:paraId="2C78AA50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Territory legislature</w:t>
      </w:r>
    </w:p>
    <w:p w14:paraId="2C2A79A8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7489FD8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6CCFA8D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Notary public</w:t>
      </w:r>
      <w:r w:rsidR="003E49C1" w:rsidRPr="006A381A">
        <w:rPr>
          <w:rFonts w:ascii="Arial" w:hAnsi="Arial" w:cs="Arial"/>
          <w:sz w:val="14"/>
          <w:szCs w:val="14"/>
          <w:lang w:eastAsia="en-AU"/>
        </w:rPr>
        <w:t>, including a notary public (however described) exercising functions at a place outside</w:t>
      </w:r>
    </w:p>
    <w:p w14:paraId="758D0B8E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Commonwealth</w:t>
      </w:r>
    </w:p>
    <w:p w14:paraId="3F01437E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external Territories of the Commonwealth</w:t>
      </w:r>
    </w:p>
    <w:p w14:paraId="2E870AD2" w14:textId="77777777" w:rsidR="007A1180" w:rsidRPr="006A381A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 xml:space="preserve"> employed in an office providing postal </w:t>
      </w:r>
      <w:r w:rsidRPr="006A381A">
        <w:rPr>
          <w:rFonts w:ascii="Arial" w:hAnsi="Arial" w:cs="Arial"/>
          <w:sz w:val="14"/>
          <w:szCs w:val="14"/>
          <w:lang w:eastAsia="en-AU"/>
        </w:rPr>
        <w:t>services to the public</w:t>
      </w:r>
    </w:p>
    <w:p w14:paraId="0DB6F029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</w:t>
      </w:r>
    </w:p>
    <w:p w14:paraId="3E280E84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State or Territory or a State or Territory authority</w:t>
      </w:r>
    </w:p>
    <w:p w14:paraId="21C1AB95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1DE02D80" w14:textId="77777777" w:rsidR="00612558" w:rsidRPr="006A381A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lastRenderedPageBreak/>
        <w:t>with 5 or more years of continuous service, other than such an employee who is specified in another item of this list</w:t>
      </w:r>
    </w:p>
    <w:p w14:paraId="3C3E4E15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3D46598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4EE4E74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3E899630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Commonwealth authority</w:t>
      </w:r>
    </w:p>
    <w:p w14:paraId="3F5391E5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State or Territory</w:t>
      </w:r>
    </w:p>
    <w:p w14:paraId="0410CB99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SES employee of the Commonwealth</w:t>
      </w:r>
    </w:p>
    <w:p w14:paraId="135F520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</w:t>
      </w:r>
    </w:p>
    <w:p w14:paraId="4ADB694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5E63B21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Teacher employed on a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permanent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full-time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or part-time </w:t>
      </w:r>
      <w:r w:rsidRPr="006A381A">
        <w:rPr>
          <w:rFonts w:ascii="Arial" w:hAnsi="Arial" w:cs="Arial"/>
          <w:sz w:val="14"/>
          <w:szCs w:val="14"/>
          <w:lang w:eastAsia="en-AU"/>
        </w:rPr>
        <w:t>basis at a school or tertiary education institution</w:t>
      </w:r>
    </w:p>
    <w:p w14:paraId="31B43DFA" w14:textId="77777777" w:rsidR="006B1F8D" w:rsidRPr="006A381A" w:rsidRDefault="006B1F8D" w:rsidP="007A1180">
      <w:pPr>
        <w:rPr>
          <w:szCs w:val="14"/>
        </w:rPr>
      </w:pPr>
    </w:p>
    <w:sectPr w:rsidR="006B1F8D" w:rsidRPr="006A381A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F9AC" w14:textId="77777777" w:rsidR="000F6C13" w:rsidRDefault="000F6C13" w:rsidP="000F6C13">
      <w:r>
        <w:separator/>
      </w:r>
    </w:p>
  </w:endnote>
  <w:endnote w:type="continuationSeparator" w:id="0">
    <w:p w14:paraId="79CB4202" w14:textId="77777777" w:rsidR="000F6C13" w:rsidRDefault="000F6C13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71F0" w14:textId="77777777" w:rsidR="000F6C13" w:rsidRDefault="000F6C13" w:rsidP="000F6C13">
      <w:r>
        <w:separator/>
      </w:r>
    </w:p>
  </w:footnote>
  <w:footnote w:type="continuationSeparator" w:id="0">
    <w:p w14:paraId="01D23CD5" w14:textId="77777777" w:rsidR="000F6C13" w:rsidRDefault="000F6C13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F5"/>
    <w:rsid w:val="000579FB"/>
    <w:rsid w:val="000A632B"/>
    <w:rsid w:val="000F6C13"/>
    <w:rsid w:val="001147CF"/>
    <w:rsid w:val="001228C2"/>
    <w:rsid w:val="00123189"/>
    <w:rsid w:val="00155ED0"/>
    <w:rsid w:val="00193058"/>
    <w:rsid w:val="001C1797"/>
    <w:rsid w:val="001E3876"/>
    <w:rsid w:val="001F3394"/>
    <w:rsid w:val="00211531"/>
    <w:rsid w:val="00217F21"/>
    <w:rsid w:val="002C3E88"/>
    <w:rsid w:val="002D4347"/>
    <w:rsid w:val="002F3F18"/>
    <w:rsid w:val="00331C9F"/>
    <w:rsid w:val="00365174"/>
    <w:rsid w:val="003764BA"/>
    <w:rsid w:val="00376C56"/>
    <w:rsid w:val="003A1433"/>
    <w:rsid w:val="003B6CAA"/>
    <w:rsid w:val="003E49C1"/>
    <w:rsid w:val="0045440A"/>
    <w:rsid w:val="00467114"/>
    <w:rsid w:val="00526B38"/>
    <w:rsid w:val="0053568E"/>
    <w:rsid w:val="00544D2D"/>
    <w:rsid w:val="0056494D"/>
    <w:rsid w:val="00581A6D"/>
    <w:rsid w:val="005D3D24"/>
    <w:rsid w:val="005F5A4E"/>
    <w:rsid w:val="005F6D0E"/>
    <w:rsid w:val="006108AE"/>
    <w:rsid w:val="00612558"/>
    <w:rsid w:val="0064245D"/>
    <w:rsid w:val="00667239"/>
    <w:rsid w:val="0068728C"/>
    <w:rsid w:val="006A381A"/>
    <w:rsid w:val="006A74C7"/>
    <w:rsid w:val="006B1F8D"/>
    <w:rsid w:val="007169A0"/>
    <w:rsid w:val="00727DAD"/>
    <w:rsid w:val="00787B62"/>
    <w:rsid w:val="0079700F"/>
    <w:rsid w:val="007A1180"/>
    <w:rsid w:val="007A77C2"/>
    <w:rsid w:val="007D6F62"/>
    <w:rsid w:val="0081799E"/>
    <w:rsid w:val="00856C57"/>
    <w:rsid w:val="008B7A8D"/>
    <w:rsid w:val="008C230C"/>
    <w:rsid w:val="00952516"/>
    <w:rsid w:val="00983C7E"/>
    <w:rsid w:val="009A4A9C"/>
    <w:rsid w:val="009E5564"/>
    <w:rsid w:val="009F2CF9"/>
    <w:rsid w:val="00A336EC"/>
    <w:rsid w:val="00A6245E"/>
    <w:rsid w:val="00A63F77"/>
    <w:rsid w:val="00A6475C"/>
    <w:rsid w:val="00A83460"/>
    <w:rsid w:val="00AA640D"/>
    <w:rsid w:val="00AF57C2"/>
    <w:rsid w:val="00B060F0"/>
    <w:rsid w:val="00B21E44"/>
    <w:rsid w:val="00BB1A59"/>
    <w:rsid w:val="00C56385"/>
    <w:rsid w:val="00C75D93"/>
    <w:rsid w:val="00CC3891"/>
    <w:rsid w:val="00DA6FD6"/>
    <w:rsid w:val="00E20AD9"/>
    <w:rsid w:val="00EB20E3"/>
    <w:rsid w:val="00EB35F5"/>
    <w:rsid w:val="00EB4CF6"/>
    <w:rsid w:val="00EC5CE0"/>
    <w:rsid w:val="00FA6231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4:docId w14:val="64FE0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1AAEA479C241A5F9A862E1C3C09F" ma:contentTypeVersion="1" ma:contentTypeDescription="Create a new document." ma:contentTypeScope="" ma:versionID="267a897a138057ac6932bc3e1d7a06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E2621-8787-4C0C-A95D-4FEEE0BAA0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3A4C7-608B-4BBE-9984-784AFDA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 Statutory Declarations form</vt:lpstr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1</cp:revision>
  <dcterms:created xsi:type="dcterms:W3CDTF">2021-10-22T05:50:00Z</dcterms:created>
  <dcterms:modified xsi:type="dcterms:W3CDTF">2021-10-22T05:50:00Z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0x01010043091AAEA479C241A5F9A862E1C3C09F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